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nienaganni,*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28:1-14&lt;/x&gt;; &lt;x&gt;230 37:3&lt;/x&gt;;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2024-04-30T01:15:25Z</dcterms:modified>
</cp:coreProperties>
</file>