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zawezwiesz rozum i ku zrozumieniu skierujesz swój głos;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2024-04-30T07:27:51Z</dcterms:modified>
</cp:coreProperties>
</file>