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ochrony ścieżek sądu i ustrzeżenia drogi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 ten sposób chronić ścieżki prawa i zabezpieczyć drogę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ścieżek sądu i chroni drogę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strzegli ścieżek sądu; on drogi świętych swoich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szcieżki sprawiedliwości i dróg świętych przestrzegając.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osłania ścieżki prawych, ochrania drogę 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ścieżek prawa i czuwając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strzec ścieżek sprawiedliwości. I czuwa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ścieżkami praworządności, strzeże dróg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ochroną otacza ścieżki Prawa i czuwa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стерегти дороги оправдань і обереже дорогу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ochrania ścieżki Prawa i strzeże drogi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bowiem ścieżek sądu i strzec będzie drogi lojalnych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2024-04-30T01:19:36Z</dcterms:modified>
</cp:coreProperties>
</file>