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3"/>
        <w:gridCol w:w="1545"/>
        <w:gridCol w:w="6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kochaj spania, abyś nie zubożał, miej otwarte oczy – będziesz miał chleba pod dostatkiem.*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Chleb może ozn. pożywienie w ogóle.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2024-05-07T15:44:49Z</dcterms:modified>
</cp:coreProperties>
</file>