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minę,* lecz prawy zapewnia sobie**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Bezbożny prze przed siebie, &lt;x&gt;240 21:29&lt;/x&gt;L.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zapewnia sobie : (1) wg ketiw : </w:t>
      </w:r>
      <w:r>
        <w:rPr>
          <w:rtl/>
        </w:rPr>
        <w:t>יָכִין</w:t>
      </w:r>
      <w:r>
        <w:rPr>
          <w:rtl w:val="0"/>
        </w:rPr>
        <w:t xml:space="preserve"> (jachin), od ּ</w:t>
      </w:r>
      <w:r>
        <w:rPr>
          <w:rtl/>
        </w:rPr>
        <w:t>כּון</w:t>
      </w:r>
      <w:r>
        <w:rPr>
          <w:rtl w:val="0"/>
        </w:rPr>
        <w:t xml:space="preserve"> (kun), czyli: przygotowywać, ustanawiać. Z tą opcją koresponduje wyrażenie: ּ</w:t>
      </w:r>
      <w:r>
        <w:rPr>
          <w:rtl/>
        </w:rPr>
        <w:t>דְרָכָי</w:t>
      </w:r>
      <w:r>
        <w:rPr>
          <w:rtl w:val="0"/>
        </w:rPr>
        <w:t xml:space="preserve"> (darchawaj), swoje drogi. (2) Wg qere : </w:t>
      </w:r>
      <w:r>
        <w:rPr>
          <w:rtl/>
        </w:rPr>
        <w:t>יָבִין</w:t>
      </w:r>
      <w:r>
        <w:rPr>
          <w:rtl w:val="0"/>
        </w:rPr>
        <w:t xml:space="preserve"> (jawin), od ּ</w:t>
      </w:r>
      <w:r>
        <w:rPr>
          <w:rtl/>
        </w:rPr>
        <w:t>בִין</w:t>
      </w:r>
      <w:r>
        <w:rPr>
          <w:rtl w:val="0"/>
        </w:rPr>
        <w:t xml:space="preserve"> (bin), czyli: zastanawiać się, próbować zrozumieć: próbuje zrozumieć (l. obmyśleć). Z tą opcją koresponduje wyrażenie : ּ</w:t>
      </w:r>
      <w:r>
        <w:rPr>
          <w:rtl/>
        </w:rPr>
        <w:t>דַרְּכֹו</w:t>
      </w:r>
      <w:r>
        <w:rPr>
          <w:rtl w:val="0"/>
        </w:rPr>
        <w:t xml:space="preserve"> (darko), swoją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2024-05-04T20:56:05Z</dcterms:modified>
</cp:coreProperties>
</file>