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mędrców:* Nadstaw swojego ucha i słuchaj słów mędrców; przygotuj swoje serce na przyjęcie mojej wiedzy,**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Nowy zbiór przypowieści, &lt;x&gt;240 22:1724&lt;/x&gt;:22, tworzy czwartą część Księgi. Przypomina Pouczenia Amenemope (PA), szczególnie jeśli chodzi o trzydzieści rad mędrców 22:17-24:22, &lt;x&gt;240 22:17&lt;/x&gt;L.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przyjęcie mojej wiedzy : wg G: abyś wiedział, że są dobre, ἵνα γνῷς ὅτι καλοί εἰσιν.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2:1-2&lt;/x&gt;; &lt;x&gt;240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2024-05-08T04:57:49Z</dcterms:modified>
</cp:coreProperties>
</file>