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twoja ufność była w JAHWE – o tym chcę cię pouczyć, właśnie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2024-05-08T15:59:53Z</dcterms:modified>
</cp:coreProperties>
</file>