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1"/>
        <w:gridCol w:w="214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 jego duszę uratujesz od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2024-05-05T20:38:19Z</dcterms:modified>
</cp:coreProperties>
</file>