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1"/>
        <w:gridCol w:w="216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prawdy i nie sprzedawaj, (nabywaj) mądrości, karności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Dochodź prawdy i jej nie oddalaj, nabieraj mądrości, karności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Kupuj prawdę i nie sprzedawaj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kupuj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mądrość, karność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 prawdę, a nie sprzedawaj jej; kupuj mądrość, umiejętność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 prawdę, a nie przedawaj mądrości i nauki,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sprzedawaj - nabywaj prawdę, mądrość, karność i 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 prawdę i nie sprzedawaj jej, mądrość i karność,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kupuj, a nie sprzedawaj, kupuj mądrość i karcenie, i 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prawdę i jej nie sprzedawaj, kupuj mądrość, karność i umiejętność!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(Nabywaj prawdę, ale [jej] nie sprzedawaj - [nabywaj] mądrość, karność i rozum).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prawdy, mądrości, karności, rozwagi, i tego nie oddawaj.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 prawdę, a nie sprzedawaj jej – mądrość i karność, i 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2024-05-05T23:59:47Z</dcterms:modified>
</cp:coreProperties>
</file>