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figowca, spożyje jego owoc, a kto strzeże swego pana, zbierze zaszczyty.*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będzie czczony.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22:29&lt;/x&gt;; 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2024-05-02T16:08:21Z</dcterms:modified>
</cp:coreProperties>
</file>