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9"/>
        <w:gridCol w:w="1589"/>
        <w:gridCol w:w="62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przybywa bezbożnych, wzmaga się bezprawie; lecz sprawiedliwi zobaczą ich upadek.*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37:7-11&lt;/x&gt;; &lt;x&gt;230 112:8&lt;/x&gt;; &lt;x&gt;240 28:12&lt;/x&gt;; &lt;x&gt;240 29:2&lt;/x&gt;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2024-05-05T10:43:08Z</dcterms:modified>
</cp:coreProperties>
</file>