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8"/>
        <w:gridCol w:w="51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zapominaj, mój synu, mej nauki i niech twoje serce przestrzega mych przykazań,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zapominaj, synu, mej nauki i niech twe serce przestrzega mych przykazań,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 zapominaj mego prawa, a niech twoje serce strzeże moich przykazań;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mój! nie zapominaj zakonu mego, a przykazań moich niech strzeże serce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 zapominaj zakonu mego a przykazań moich niech strzeże serce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 zapomnij mego pouczenia, twe serce niech strzeże nakazów.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mój! Nie zapominaj mojej nauki, a twoje serce niech przestrzega moich przykazań,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synu, nie zapominaj mojej nauki, zachowuj w sercu moje nakazy,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 zapominaj o moim pouczeniu, miej zawsze w pamięci moje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 zapominaj o moich wskazaniach, a niech serce twoje strzeże moich przykazań,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Мій сину не забувай заповіді, а твоє серце хай зберігає мої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synu! Nie zapominaj Mojej Nauki, a Moje przykazania niechaj przechowa twoje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 zapominaj o moim prawie, a twe serce niech przestrzega mych przykazań,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2024-04-30T01:21:01Z</dcterms:modified>
</cp:coreProperties>
</file>