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znalazł mądrość, człowiek, który posiadł (zdolność) myślenia,*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posiadł mądrość, który nabył zdolności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znajduje mądrość, i człowiek, który nabiera rozumu;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znajduje mądrość, i człowiek, który dostanie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nalazł mądrość i który obfituje w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mądrość osiągnął, mąż, który nabył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znalazł mądrość; mąż, który nabrał rozumu;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znalazł mądrość i osiągnął zrozumienie,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znalazł mądrość, i osiągnął roztropność!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znalazł mądrość, i człowiek, który osiągnął rozwagę,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Блаженна людина, яка знайшла мудрість, і смертний, який пізнав розумність.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dostąpił Mądrości; człowiek, który pozyskał rozwagę.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człowiek, który znalazł mądrość, i człowiek nabywający rozeznania,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człowiek, który posiadł (zdolność) myślenia : wg G: śmiertelnik, który dostrzegł (wartość) myślenia, θνητὸς ὃς εἶδεν φρόνησιν.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2024-04-30T04:56:02Z</dcterms:modified>
</cp:coreProperties>
</file>