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8"/>
        <w:gridCol w:w="4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drogi są drogami rozkoszy, a wszystkie jej ścieżki – 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drogi są drogami rozkoszy, a wszystkie jej ścieżki niosą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drogi są drogami rozkoszy i wszystkie jej ścieżki spokojne.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jej rozkoszne, i wszystkie ścieszki jej spokojne.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jej - drogi piękne i wszytkie szcieżki jej spokojne.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drogi drogami miłymi, wszystkie jej ścieżki to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drogi są drogami rozkoszy, a wszystkie jej ścieżki wiodą do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drogi są drogami przyjemności, wszystkie jej ścieżki zapewniają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drogi to rozkosz, wszystkie jej ścieżki zapewniają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jej są drogami pełnymi uroku, a wszystkie jej ścieżki - [ścieżkami]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Її дороги - гарні дороги, і всі її стежки в мирі.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drogi są uroczymi drogami, a pomyślność na wszystkich jej ścieżkach.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jej to drogi przyjemne, a wszystkie jej szlaki są pokojem.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2024-04-30T01:45:30Z</dcterms:modified>
</cp:coreProperties>
</file>