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życia* dla tych, którzy się jej uchwycili, a ci, którzy się jej trzymają, dostępują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3:22&lt;/x&gt;; &lt;x&gt;240 11:30&lt;/x&gt;; &lt;x&gt;240 13:12&lt;/x&gt;;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2024-04-30T01:22:48Z</dcterms:modified>
</cp:coreProperties>
</file>