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1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 mądrości posadowił ziemię, dzięki myśleniu ustanowił niebiosa,*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&lt;x&gt;230 104:24&lt;/x&gt;; &lt;x&gt;300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2024-04-30T02:51:38Z</dcterms:modified>
</cp:coreProperties>
</file>