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7"/>
        <w:gridCol w:w="4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człowiekowi (skoremu do) przemocy i nie obieraj żadnej jego drogi,*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człowiekowi porywczemu, nie obieraj żadnej z jego dróg,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ciemięzcy i nie wybieraj żadnej z jego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zajrzyj mężowi gwałt czyniącemu, a nie obieraj żadnej drogi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zajrzy człowiekowi niesprawiedliwemu ani naszladuj dróg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gwałtownikowi, nie skłaniaj się ku jego drogom.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człowiekowi gwałtownemu i nie obieraj żadnej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człowiekowi gwałtownemu i nie wybieraj żadnej z jego dróg,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człowiekowi czyniącemu gwałt i nie bierz z niego przykładu,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człowiekowi gwałt czyniącemu i nie wybieraj żadnej z jego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придбай погорду поганих мужів, ані не ревнуй їхнім дорогам.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krzywdzicielowi i jego dróg sobie nie upodobaj.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mężowi dopuszczającemu się gwałtu ani nie obieraj żadnej z jego dróg.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2024-04-30T01:00:37Z</dcterms:modified>
</cp:coreProperties>
</file>