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uzdrowieniem dla twojego ciała* i napojem dla twoich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twojego ciała, </w:t>
      </w:r>
      <w:r>
        <w:rPr>
          <w:rtl/>
        </w:rPr>
        <w:t>לְׁשָּרֶָך</w:t>
      </w:r>
      <w:r>
        <w:rPr>
          <w:rtl w:val="0"/>
        </w:rPr>
        <w:t xml:space="preserve"> , idiom: dla twego pępka. Pępek, ׁ</w:t>
      </w:r>
      <w:r>
        <w:rPr>
          <w:rtl/>
        </w:rPr>
        <w:t>שֹר</w:t>
      </w:r>
      <w:r>
        <w:rPr>
          <w:rtl w:val="0"/>
        </w:rPr>
        <w:t xml:space="preserve"> (szor), por. aram. ׁ</w:t>
      </w:r>
      <w:r>
        <w:rPr>
          <w:rtl/>
        </w:rPr>
        <w:t>שּורָא</w:t>
      </w:r>
      <w:r>
        <w:rPr>
          <w:rtl w:val="0"/>
        </w:rPr>
        <w:t xml:space="preserve"> w &lt;x&gt;330 16:4&lt;/x&gt;, może być metonimią ciała (zob. w tym przyp. par. członów); może też chodzić o ciało, ּ</w:t>
      </w:r>
      <w:r>
        <w:rPr>
          <w:rtl/>
        </w:rPr>
        <w:t>בָׂשַר</w:t>
      </w:r>
      <w:r>
        <w:rPr>
          <w:rtl w:val="0"/>
        </w:rPr>
        <w:t xml:space="preserve"> (basar), zob. &lt;x&gt;240 4:22&lt;/x&gt; i G: twojego ciała, τῷ σώματί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2024-04-30T01:31:55Z</dcterms:modified>
</cp:coreProperties>
</file>