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2"/>
        <w:gridCol w:w="6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Agura, syna Jake.* Mowa.** Wyznanie*** **** tego człowieka: Trudziłem się, Boże;***** trudziłem się, Boże, i uległem.******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G &lt;x&gt;240 30:1-14&lt;/x&gt; występuje po &lt;x&gt;240 24:22&lt;/x&gt;. Zn. imion: Agur : (1) ptc. pas. od </w:t>
      </w:r>
      <w:r>
        <w:rPr>
          <w:rtl/>
        </w:rPr>
        <w:t>אָגַר</w:t>
      </w:r>
      <w:r>
        <w:rPr>
          <w:rtl w:val="0"/>
        </w:rPr>
        <w:t xml:space="preserve"> (’agar), czyli: zebrany, pozbierany, również </w:t>
      </w:r>
      <w:r>
        <w:rPr>
          <w:rtl/>
        </w:rPr>
        <w:t>אָגּור</w:t>
      </w:r>
      <w:r>
        <w:rPr>
          <w:rtl w:val="0"/>
        </w:rPr>
        <w:t xml:space="preserve"> (’agur), czyli: zbieracz; (2) od rdzenia </w:t>
      </w:r>
      <w:r>
        <w:rPr>
          <w:rtl/>
        </w:rPr>
        <w:t>אגר</w:t>
      </w:r>
      <w:r>
        <w:rPr>
          <w:rtl w:val="0"/>
        </w:rPr>
        <w:t xml:space="preserve"> , czyli: zapłata (za wynajem); arab. ’agara, aram. </w:t>
      </w:r>
      <w:r>
        <w:rPr>
          <w:rtl/>
        </w:rPr>
        <w:t>אֲגַר</w:t>
      </w:r>
      <w:r>
        <w:rPr>
          <w:rtl w:val="0"/>
        </w:rPr>
        <w:t xml:space="preserve"> , as. agaru; (3) od rdzenia </w:t>
      </w:r>
      <w:r>
        <w:rPr>
          <w:rtl/>
        </w:rPr>
        <w:t>גור</w:t>
      </w:r>
      <w:r>
        <w:rPr>
          <w:rtl w:val="0"/>
        </w:rPr>
        <w:t xml:space="preserve"> : jestem pielgrzymem, por. &lt;x&gt;10 47:9&lt;/x&gt; (</w:t>
      </w:r>
      <w:r>
        <w:rPr>
          <w:rtl/>
        </w:rPr>
        <w:t>מָגֹור</w:t>
      </w:r>
      <w:r>
        <w:rPr>
          <w:rtl w:val="0"/>
        </w:rPr>
        <w:t xml:space="preserve"> , czyli: pielgrzymowanie, czas życia). Jake : (1) od rdzenia </w:t>
      </w:r>
      <w:r>
        <w:rPr>
          <w:rtl/>
        </w:rPr>
        <w:t>יקה</w:t>
      </w:r>
      <w:r>
        <w:rPr>
          <w:rtl w:val="0"/>
        </w:rPr>
        <w:t xml:space="preserve"> o zn. osobę pobożną, przestrzegającą powinności religijnych; (2) skrót wyrażenia: </w:t>
      </w:r>
      <w:r>
        <w:rPr>
          <w:rtl/>
        </w:rPr>
        <w:t>יְהוָה קָדֹוׁש הּוא</w:t>
      </w:r>
      <w:r>
        <w:rPr>
          <w:rtl w:val="0"/>
        </w:rPr>
        <w:t xml:space="preserve"> (JHWH qadosz hu’): JHWH, święty On (&lt;x&gt;240 30:1&lt;/x&gt;L.).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Mowa, </w:t>
      </w:r>
      <w:r>
        <w:rPr>
          <w:rtl/>
        </w:rPr>
        <w:t>מַּׂשָא</w:t>
      </w:r>
      <w:r>
        <w:rPr>
          <w:rtl w:val="0"/>
        </w:rPr>
        <w:t xml:space="preserve"> (massa’), lub: wyrocznia, proroctwo. Wyrażenie to traktowane bywa jako nazwa własna: massa, czyli: ciężar, a przenośnie: ważna mowa l. przesłanie; jest to też nazwa własna plemienia zamieszkującego pn Arabię, spokrewnionego z Ismaelem. Zob. &lt;x&gt;10 25:14&lt;/x&gt;; &lt;x&gt;130 1:30&lt;/x&gt;; &lt;x&gt;240 31:1&lt;/x&gt;. Wg G: Bój się, mój synu, moich słów i przyjąwszy je, opamiętaj się, τοὺς ἐμοὺς λόγους υἱέ φοβήθητι καὶ δεξάμενος αὐτοὺς μετανόει.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Wyznanie, </w:t>
      </w:r>
      <w:r>
        <w:rPr>
          <w:rtl/>
        </w:rPr>
        <w:t>נְאֻם</w:t>
      </w:r>
      <w:r>
        <w:rPr>
          <w:rtl w:val="0"/>
        </w:rPr>
        <w:t xml:space="preserve"> (ne’um), również: Wyrocznia.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24:3&lt;/x&gt;; &lt;x&gt;100 23:1&lt;/x&gt;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Trudziłem się, Boże : w hbr. palindrom dwukrotnie powtórzony: </w:t>
      </w:r>
      <w:r>
        <w:rPr>
          <w:rtl/>
        </w:rPr>
        <w:t>לאיתיאל</w:t>
      </w:r>
      <w:r>
        <w:rPr>
          <w:rtl w:val="0"/>
        </w:rPr>
        <w:t xml:space="preserve"> 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Wyrażenie hbr. </w:t>
      </w:r>
      <w:r>
        <w:rPr>
          <w:rtl/>
        </w:rPr>
        <w:t>לְאִיתִיאֵל לְאִיתִיאֵל וְאֻכָל</w:t>
      </w:r>
      <w:r>
        <w:rPr>
          <w:rtl w:val="0"/>
        </w:rPr>
        <w:t xml:space="preserve"> wg MT: do Itiela, do Itiela i Ukala. Przekład odzwierciedla wokalizację: </w:t>
      </w:r>
      <w:r>
        <w:rPr>
          <w:rtl/>
        </w:rPr>
        <w:t>וָאֵכֶל לָאִיתִי אֵל לָאִיתִי אֵל</w:t>
      </w:r>
      <w:r>
        <w:rPr>
          <w:rtl w:val="0"/>
        </w:rPr>
        <w:t xml:space="preserve"> . Istnieją inne sugestie, np. Nie jestem Bogiem, nie jestem Bogiem, bym miał (tego) dokonać.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2024-05-26T07:16:26Z</dcterms:modified>
</cp:coreProperties>
</file>