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ubijanie mleka wychodzi masło, przez ubijanie nosa wychodzi krew, a przez ubijanie gniewu wychodzi kłótnia.*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 występuje gra słów: Ukręcasz śmietanę,  wychodzi  masło, / kręcisz  w  nosie, wychodzi krew, / kręcisz nosem, wychodzi kłótnia.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2024-05-19T01:19:54Z</dcterms:modified>
</cp:coreProperties>
</file>