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zstąpił?* Kto zebrał wiatr w swoje dłonie?** *** Kto owinął wody płaszczem?**** Kto ustanowił wszystkie krańce ziemi? Jakie jest Jego imię? I jakie imię Jego syna?***** Z pewnością wiesz!******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 Kto zebrał wiatr w swoje dłonie? Kto owinął wody płaszczem? Kto wytyczył wszystkie krańce ziemi? Jakie jest Jego imię? I jak brzmi imię Jego syna? Z pewnością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wstąpił do nieba i zstąpił? Któż zebrał wiatr w swoje garście? Któż zgarnął wody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szaty? Któż utwierdził wszystkie krańce ziemi? 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imię? A 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na niebo, i zasię zstąpił? któż zgromadził wiatr do garści swych? Któż zagarnął wody do szaty swej? któż utwierdził wszystkie kończyny ziemi? Cóż za imię jego? i co za imię syna jego? Wieszże?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do nieba i zstąpił? Kto zatrzymał wiatr w rękach swoich? Kto zawiązał wody jako w szacie? Kto założył wszytkie kończyny ziemie? Które jest imię jego? I które imię syna jego, jeśli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 i zstąpił? Kto zebrał wiatr w swoje dłonie? Kto wody zawinął w płaszcz? Kto krańce ziemi utwierdził? Jakie jest Jego imię? A syna? Czy ci [może] wiadomo?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 Kto zebrał wiatr w swoje dłonie? Kto owinął wody płaszczem? Kto stworzył wszystkie krańce ziemi? Jakie jest jego imię? I jakie jest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 i potem zstąpił? Kto zebrał wiatr w swoje ręce? Kto zamknął wody swoim płaszczem? Kto ustanowił wszystkie krańce ziemi? Jakie jest jego imię i jakie jest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do nieba i stamtąd powrócił? Kto schwytał wiatr w swe dłonie? Kto zgarnął wodę w swój płaszcz? Kto umocnił wszystkie krańce ziemi? Jakie jest jego imię? I imię jego syna? Czy znasz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aż do niebios i zstąpił z nich z powrotem? Któż zebrał wiatr w swe dłonie? Któż zagarnął wody w swej szacie? Któż utwierdził wszystkie krańce ziemi? Jakie jest imię Jego i imię Jego Syna? -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пішов на небо і зійшов? Хто зібрав вітри в подолок? Хто звинув воду в палщі? Хто заволодів всіма кінцями землі? Яке його імя, або яке імя його синів, щоб ти знав?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niebios i zeszedł? Kto zebrał wiatr w swoje garście? Kto zgarnął wody do szaty? Kto utwierdził wszystkie krańce ziemi? Jakie jest Jego Imię, albo jakie jest Imię Jego Syna – jeśli to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nieba, żeby zstąpić? Kto zebrał wiatr w obie garście? Kto wody owinął płaszczem? Kto sprawił, że się podniosły wszystkie krańce ziemi? Jakie jest jego imię i jakie imię jego syna – jeśli wiesz?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28:12-13&lt;/x&gt;; &lt;x&gt;240 8:24-29&lt;/x&gt;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swoje dłonie : wg G: w łono, ἐν κόλπῳ.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&lt;x&gt;230 135:7&lt;/x&gt;; &lt;x&gt;370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4:22&lt;/x&gt;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Tłumaczenie może przyjąć formę pytania: Czy z pewnością wiesz? Wg G: i jakie są imiona Jego dzieci, abym wiedział, τί ὄνομα τοῖς τέκνοις αὐτοῦ ἵνα γνῷς.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2024-05-26T12:09:59Z</dcterms:modified>
</cp:coreProperties>
</file>