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podaję wam dobrą naukę, mego wskazania nie porzucajcie!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podaję wam dobrą naukę, moich wskazań nie porzucajcie!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wam dobrą naukę, nie porzucajcie 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wam naukę dobrą daję; zakonu mego nie opuszczajcie.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dobry dam wam: nie opuszczajcie zakonu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Udzielam wam cennej nauki, nie gardźcie moim pouczeniem.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wam dobrą naukę, nie gardźcie moim wskazaniem!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bowiem dobrą naukę, nie porzucajcie moich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wam dobrą naukę, moich rad nie porzucajcie.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dobrą naukę wam przekazuję: pouczeń moich nie porzucajcie!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дарую вам добрий дар, не оставляйте мого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daję wam dobrą naukę; nie zaniedbujcie Mojej wskazówki!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udzielę wam dobrego pouczenia. Prawa mego nie porzucajcie.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2024-05-08T11:42:23Z</dcterms:modified>
</cp:coreProperties>
</file>