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zaskoczy cię ubóstwo jak włóczęga, a niedostatek jak człowiek uzbrojony.*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zaskoczy cię jak włóczęga, a niedostatek jak złodziej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przyjdzie jak podróżny i twój niedostatek jak mąż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ubóstwo twoje przyjdzie jako podróżny, a niedostatek twój,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 cię jako podróżny niedostatek, a ubóstwo jako mąż zbrojny. Lecz jeśli będziesz nieleniwym, przyjdzie jako źrzódło żniwo twoje, a niedostatek daleko uciecze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na ciebie nędza jak rozbójnik i niedostatek jak ktoś bezczelny.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zaskoczy cię ubóstwo jak zbójca i niedostatek, jak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bieda przyjdzie jak włóczęga, nędza – jak człowiek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zjawia się u ciebie ubóstwo jak włóczęga i nędza groźna jak uzbrojony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włóczęga zbliża się ubóstwo i jak mąż zbrojny -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приходить на тебе наче поганий супутник біднота і нужда, так як добрий бігун. Якщо ж будеш нелінивим, прийдуть твої жнива наче джерело, а нужда покине, наче поганий бігун.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ubóstwo nadchodzi jak włóczęga oraz twój niedostatek jak gdyby zbrojny w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niechybnie przyjdzie jak rabuś i twoja nędza jak mąż zbrojny.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jak zuchwalec, ּ</w:t>
      </w:r>
      <w:r>
        <w:rPr>
          <w:rtl/>
        </w:rPr>
        <w:t>כְאִיׁש מָגֵן</w:t>
      </w:r>
      <w:r>
        <w:rPr>
          <w:rtl w:val="0"/>
        </w:rPr>
        <w:t xml:space="preserve"> (ke’isz magen), &lt;x&gt;240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2024-05-02T22:21:57Z</dcterms:modified>
</cp:coreProperties>
</file>