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spotkała go ona — skąpy strój i plan skryty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spotkała go kobieta w stroju nierządnicy, chytrego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spotkała go, w ubiorze wszetecznicy, chytrego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przeciw jemu niewiasta w ubierze wszetecznym, gotowa na łowienie dusz,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kobieta wychodzi naprzeciw - strój nierządnicy, a zamiar ukryty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spotyka go kobieta w stroju nierządnicy, podstępna;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wyszła mu naprzeciw kobieta w ubraniu nierządnicy, przebiegła,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stanęła przed nim kobieta: strój nierządnicy, w sercu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[wyszła] ku niemu niewiasta w nieskromnym stroju i o kuszącym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його зустрічає, маючи розпусний вид, який ділає так, що ширяють серця молодих.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naprzeciw niego, w stroju prostytutki, kobieta o przebiegłym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spotkała go kobieta w szacie nierządnicy i mająca przebiegłe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2024-04-27T17:26:02Z</dcterms:modified>
</cp:coreProperties>
</file>