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 siebie ofiarę dziękczynną,* ** dzisiaj spełniłam swe śluby,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pozostałości ofiary dziękczynnej, zob. &lt;x&gt;30 7:11-21&lt;/x&gt;. Kobieta chce po prostu skusić go również dobrym posiłkiem.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2024-04-27T22:29:36Z</dcterms:modified>
</cp:coreProperties>
</file>