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5"/>
        <w:gridCol w:w="1960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zbacza na jej drogi, nie błądź jej ścieżkami!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2024-04-28T05:06:49Z</dcterms:modified>
</cp:coreProperties>
</file>