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 mądrości: Ty jesteś moją siostrą, a rozum nazwij swoim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roztropność nazywaj przyjaciółką;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mądrości: Siostraś ty moja, a roztropność przyjaciółką nazywaj,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mądrości: Siostrą moją jesteś, a roztropność nazywaj przyjaciółką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Ma siostro, przyjacielem nazywaj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rozum nazwij przyjacielem,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Moja siostro, nazwij roztropność swoją krewną,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„Jesteś moją siostrą!”. Umiejętność nazwij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”Siostrą moją jesteś!” a roztropność nazywaj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Назви мудрість твоєю сестрою, а розумність зроби собі знайомою,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siostrą! A rozwagę nazywaj powiernicą.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mądrości: ”Tyś moją siostrą”; i obyś zrozumienie nazwał ”krewną”,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2024-04-28T18:15:58Z</dcterms:modified>
</cp:coreProperties>
</file>