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prostych, spostrzegłem* między chłopcami młodzieńca bez rozumu.**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spostrzegłem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młodzieńca, któremu brakowało serca. Serce w tym przypadku ma znaczenie rozumu, zob. &lt;x&gt;240 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2024-04-27T19:24:42Z</dcterms:modified>
</cp:coreProperties>
</file>