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5"/>
        <w:gridCol w:w="1790"/>
        <w:gridCol w:w="5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są proste dla rozumnego i prawe dla tych, którzy posiedli wiedzę.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2024-05-03T09:02:07Z</dcterms:modified>
</cp:coreProperties>
</file>