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3"/>
        <w:gridCol w:w="1581"/>
        <w:gridCol w:w="6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na południe i krąży – na północ; krąży, krąży, wieje – i w swym krążeniu wraca.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2024-04-26T03:48:59Z</dcterms:modified>
</cp:coreProperties>
</file>