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gdy wszystko już powiedziane: Boga się bój i Jego przykazań przestrzegaj — to odnosi się do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podsumowania wszystkiego: Bój się Boga i przestrzegaj jego przykazań. Ponieważ to jest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wszystkiego, coś słyszał: Boga się bój, a przykazań jego przestrzegaj, bo na tem człowiekowi wszystko zależy;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Końca mówienia wszyscy społem słuchajmy. Boga się bój a strzeż przykazania jego: bo to jest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mowy. Wszystkiego tego wysłuchawszy: Boga się bój i przykazań Jego przestrzegaj, bo cały w tym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końcowej nauki całości: Bój się Boga i przestrzegaj jego przykazań, bo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po wysłuchaniu tego wszystkiego, trwaj w bojaźni Bożej i przestrzegaj Jego przykazań, gdyż w tym kryje się cały sens ludzkiego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słowo po wszystkim, czego wysłuchałeś: Boga się bój i przestrzegaj Jego przykazań, bo to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wszystkiego, czegoś wysłuchał, jest, byś Boga się bał i przykazań Jego przestrzegał.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Кінець всього слова як чується: Бійся Бога і зберігай його заповіді, бо це - вся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wszystkich słów, które tutaj słyszano jest stwierdzenie: Obawiaj się Boga i przestrzegaj Jego przykazań. Bo Jego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Konkluzja sprawy, po wysłuchaniu wszystkiego, jest następująca: Bój się prawdziwego Boga i przestrzegaj jego przykazań. Na tym bowiem polega cała powinność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2024-05-03T20:12:49Z</dcterms:modified>
</cp:coreProperties>
</file>