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to, że każdy człowiek może jeść i pić, i widzieć to, co dobre, przy całym swoim trudzie, jest darem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2024-05-07T11:25:27Z</dcterms:modified>
</cp:coreProperties>
</file>