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Również: Jeśli dwaj razem leżą, to im ciepło. A jednego? Nikt nie ogrzeje!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2024-04-30T01:18:43Z</dcterms:modified>
</cp:coreProperties>
</file>