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więzienia wyszedł, aby rządzić; tak, też w swym królestwie urodził się biedny.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2024-04-30T01:40:01Z</dcterms:modified>
</cp:coreProperties>
</file>