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końca całemu ludowi, tym wszystkim, którzy byli im na usługi.* Ale następni także nie będą się z niego cieszyć – bo i 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ich obliczem.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2024-04-30T04:35:53Z</dcterms:modified>
</cp:coreProperties>
</file>