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ktoś jeden – i nie ma drugiego. (Brak mu) syna, brak mu także brata – i nie ma końca całemu jego trudowi, a też jego oczy* nie mogą nasycić się bogactwem. Dla kogo ja się trudzę i odmawiam swojej duszy dobra? To również jest marnością i przykrym zajęciem.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oczy, wg ketiw </w:t>
      </w:r>
      <w:r>
        <w:rPr>
          <w:rtl/>
        </w:rPr>
        <w:t>עֵינָיו</w:t>
      </w:r>
      <w:r>
        <w:rPr>
          <w:rtl w:val="0"/>
        </w:rPr>
        <w:t xml:space="preserve"> ; oko, wg qere </w:t>
      </w:r>
      <w:r>
        <w:rPr>
          <w:rtl/>
        </w:rPr>
        <w:t>עֵינֹו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2024-04-30T00:21:17Z</dcterms:modified>
</cp:coreProperties>
</file>