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(więc) złożysz ślub przed Bogiem, nie zwlekaj z jego wypełnieniem, bo Mu się głupcy nie podobają – co ślubowałeś, to wypełnij!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2024-04-29T08:34:16Z</dcterms:modified>
</cp:coreProperties>
</file>