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– wiele marności, a także słów wiele – lecz (ty) bój się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2024-04-29T12:19:03Z</dcterms:modified>
</cp:coreProperties>
</file>