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prowincji* ucisk ubogiego oraz gwałcenie prawa i sprawiedliwości, nie dziw się (temu) nad miarę, gdyż: Nad wysokim czuwa wyższy, a nad nimi jeszcze 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prowincja, </w:t>
      </w:r>
      <w:r>
        <w:rPr>
          <w:rtl/>
        </w:rPr>
        <w:t>מְדִינָה</w:t>
      </w:r>
      <w:r>
        <w:rPr>
          <w:rtl w:val="0"/>
        </w:rPr>
        <w:t xml:space="preserve"> (medina h), aram., &lt;x&gt;190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2024-04-29T09:46:08Z</dcterms:modified>
</cp:coreProperties>
</file>