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Korzyść dla kraju jest wtedy, gdy król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widzisz w prowincji ucisk ubogiego i wypaczanie sądu i sprawiedliwości, nie dziw się temu,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najwyższych, czuwa, a są wyżsi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Zabawa koło ziemi ma pierwsze miejsce u wszystkich; i król roli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 jeszcze wszytkiej ziemi król rozkazuje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ucisk biednego oraz pogwałcenie prawa i sprawiedliwości w kraju, nie dziw się temu, bo nad wysokim czuwa wyższy, a jeszcze wyżsi nad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razie korzyścią dla kraju jest to, że nad uprawną ziemią czuwa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dzielą między siebie dochód kraju, nawet król czerpie korzyści z 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dla kraju byłoby mieć króla, który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Korzyścią dla kraju ponad wszystkie inne jest król dbający o uprawę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надвишки землі є для всіх, цар обробленого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zaletą dla kraju jest król, który będzie oddany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 ciemiężenie ubogiego oraz pogwałcanie sądu i prawości w jakiejś prowincji, nie zdumiewaj się tą sprawą, czuwa bowiem ktoś wyższy od wysokiego i istnieją tacy, którzy są wysoko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2024-04-29T11:20:50Z</dcterms:modified>
</cp:coreProperties>
</file>