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a umarli nic nie wiedzą i nie ma już dla nich zapłaty, gdyż przepada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umarli już nic nie wiedzą i nikt im za nic nie odpłaci, gdyż pamięć o nich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bowiem wiedzą, że umrą, ale umarli o niczym nie wiedzą i nie mają już żadnej zapłaty, gdyż pamięć o nich uległa zapomnieniu.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ci, co żyją, wiedzą, że umrzeć mają; ale umarli o niczem nie wiedzą, i nie mają więcej żadnej zapłaty, gdyż w zapamiętanie przyszła pamiątka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żywiący wiedzą, iż umrzeć mają: lecz umarli nic więcej nie wiedzą ani dalej mają zapłaty, gdyż pamiątka ich przyszła w zapamiętanie.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żyjący wiedzą, że umrą, a zmarli niczego zgoła nie wiedzą, zapłaty też więcej już żadnej nie mają, bo pamięć o nich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bowiem żywi, że muszą umrzeć, lecz umarli nic nie wiedzą i już nie ma dla nich żadnej zapłaty, gdyż ich imię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 wiedzą przynajmniej, że czeka ich śmierć, umarli zaś niczego już nie wiedzą. Nie spotka ich żadna nagroda, gdyż nikt o nich już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przynajmniej wiedzą, że muszą umrzeć, podczas gdy umarli nie wiedzą już zupełnie niczego; oni nie mają już czego się spodziewać, gdyż wspomnienie o nich uległo zatarciu.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bowiem wiedzą, że pomrą, podczas gdy umarli niczego już nie wiedzą: nie czeka ich też żadna zapłata, gdyż imię ich zostało zapomniane.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живуть, пізнають, що вмирають, і мертві не знають нічого. І немає для них вже винагороди, бо їхня память забута.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żywym jest wiadomo, że umrą; zaś zmarli nie wiedzą o niczym i już nic nie zyskują, nawet pamięć o nich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żyjący są świadomi tego, że umrą, lecz umarli nie są świadomi niczego ani już nie mają zapłaty, gdyż pamięć o nich poszła w zapomnienie.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2024-05-07T07:15:49Z</dcterms:modified>
</cp:coreProperties>
</file>