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moja przyjaciółko!* Jakże jesteś piękna – twe oczy jak gołąbki.**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kochanie.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2024-04-26T13:57:56Z</dcterms:modified>
</cp:coreProperties>
</file>