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plackami z rodzynków i posilcie* jabłkami,** bo jestem chora z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plackami z rodzynków, posilcie mnie jabłkami, bo jestem chora z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bukłakami, posilcie mnie jabłkami, bo jestem chora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Oczerstwijcie mię temi flaszami, posilcie mię temi jabłkami; boć omdlewam od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Obłóżcie mnie kwieciem, osypcie mię jabłki, boć mdleję od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Posilcie mnie plackami z rodzynek, wzmocnijcie mnie jabłkami, bo chora jestem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Pokrzepił mnie plackami z rodzynków, posilił mnie jabłkami, bo jestem chora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mnie plackami z rodzynek, posilcie mnie jabłkami, gdyż jestem chora z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Posilcie mnie ciastem z rodzynkami, wzmocnijcie mnie jabłkami, bo jestem chora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Wzmocnił mnie plackami z rodzynek, orzeźwił mnie jabłkami bo jestem chora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Скріпіть мене миром, обложіть мене яблоками, бо я зранена любовю.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plackami z rodzynkami, posilcie mnie tymi jabłuszkami, bo jestem chora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plackami rodzynkowymi, posilcie mnie jabłkami, bo jestem chora z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Pokrzepcie… posilcie, &lt;x&gt;260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morelami, &lt;x&gt;260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2024-04-29T11:38:11Z</dcterms:modified>
</cp:coreProperties>
</file>