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Pokrzepcie mnie plackami z rodzynków i posilcie* jabłkami,** bo jestem chora z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Pokrzepcie… posilcie, &lt;x&gt;260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morelami, &lt;x&gt;260 2:5&lt;/x&gt;L.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2024-04-29T10:23:08Z</dcterms:modified>
</cp:coreProperties>
</file>