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najdroższego! Oto nadchodzi! Skacze przez góry, przesadza wzgórza!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mego umiłowanego! Oto idzie, skacząc po górach, a podskakując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on idzie skacząc po tych górach, a poskakując po tych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ten idzie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Głos mojego ukochanego! Oto on! Oto nadchodzi! Biegnie przez góry,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mój miły. Oto idzie on, wspina się po górach,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mego ukochanego! Oto on! Przychodzi! Biegnie po górach, skacze wysoko ponad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głos! To mój ukochany! Oto przychodzi,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Mój umiłowany! Oto przybywa! Biegnie radośnie przez góry, 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мого кревного. Ось він приходить скачучи по горах, перескакуючи по горбах.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lubego! Oto nadchodzi, sadzi przez góry i 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”Odgłos mojego miłego! Oto nadchodzi, wspina się po górach, skacze po wzgórzach.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2024-04-29T09:32:16Z</dcterms:modified>
</cp:coreProperties>
</file>