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spałam, lecz moje serce* czuwało. O, głos** ukochanego!*** Puka! (On do niej): Otwórz mi,**** moja siostro, moja przyjaciółko, mój gołąbku, moja doskonała!***** Gdyż moja głowa jest pełna rosy, moje kędziory – nocnych kropli.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spałam, lecz moje serce czuwało. O, głos ukochanego! Puka! Otwórz mi, moja jedyna, najdroższa, gołąbko, moja doskonała! Gdyż moja głowa nasiąkła rosą, moje kędziory — nocnymi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śpię, ale moje serce czuwa.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umiłowanego, który puka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Otwórz mi, moja siostro, moja umiłowana, moja gołębico, moja nieskalana. Moja głowa bowiem jest pełna rosy, moje kędziory — kropli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śpię; ale serce moje czuje, i słyszy głos miłego mego, kołaczącego i mówiącego: Otwórz mi, siostro moja, przyjaciółko moja, gołębico moja, uprzejma moja! albowiem głowa moja pełna jest rosy, a kędzierze moje kropli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śpię, a serce me czuje. Głos miłego mego kołacącego: Otwórz mi, siostro moja, przyjaciółko moja, gołębico moja, niepokalana moja, boć głowa moja pełna jest rosy a kędzierze moje kropli 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Ja śpię, lecz serce me czuwa. Dźwięk! Miły mój puka! Otwórz mi, siostro moja, przyjaciółko moja, gołąbko moja, ty moja nieskalana, bo pełna rosy ma głowa i kędziory me - kropli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spałam, lecz moje serce czuwało. Słuchaj, to mój miły puka: Otwórz mi, moja siostro, moja przyjaciółko, moja gołąbko bez skazy! Gdyż moja głowa pełna jest rosy, moje kędziory pełne wilgoci 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śpię, lecz serce moje czuwa. Słyszę głos ukochanego, który puka.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Otwórz mi, siostro moja, przyjaciółko moja, gołąbko moja najdoskonalsza! Moja głowa pokryta jest już rosą, na włosach mam wilgoć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śpiąca, ale moje serce pozostawało czujne. Słyszę głos! To puka mój ukochany. Otwórz mi, moja siostro, moja przyjaciółko, moja gołąbko, moja nieskalana! Bo głowę mam zmoczoną rosą, moje włosy - kroplami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śpię, ale serce moje czuwa. Słuchaj, umiłowany mój puka [i mówi]: Otwórz mi, siostro moja, przyjaciółko moja, gołębico moja, nieskalana moja! Albowiem głowa moja pokryta jest rosą, kędziory kroplami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сплю і моє серце чуває. Голос мого кревного, стукає в двері: Відкрий мені, моя сестро, моя близька, моя голубко, моя досконала, бо моя голова наповнилася роси і моє волосся краплями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śpię, lecz moje serce czuwa. Oto głos mojego oblubieńca, który właśnie kołacze: Otwórz mi, moja siostro, ma gołąbko, ty moja czysta. Bo moja głowa jest pełna rosy, a me sploty pełne są nocnych kropli.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śpię, lecz moje serce czuwa. Oto odgłos pukania mojego miłego!” ”Otwórz mi, moja siostro, towarzyszko moja, moja gołębico, moja nienaganna! Bo głowa moja jest pełna rosy, kędziory moich włosów – kropel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Serce może odnosić się zarówno do myśli (np. &lt;x&gt;230 90:12&lt;/x&gt;; &lt;x&gt;240 18:15&lt;/x&gt;), jak i do uczuć (zob. np. &lt;x&gt;240 15:13&lt;/x&gt;; &lt;x&gt;260 3:11&lt;/x&gt;).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ozn. wykrzyknik: słuchaj! &lt;x&gt;260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Wpuść mnie.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Moja ty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2024-05-06T12:56:19Z</dcterms:modified>
</cp:coreProperties>
</file>