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Zawróć, zawróć, Szulamitko; zawróć, zawróć, abyśmy mogli na ciebie patrzeć. Cóż widzicie w Szulamitce?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oddziały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 I: Wróć się, wróć, Szulamitko, wróć się, wróć się, niech się twym widokiem nacieszymy! Chór II: Cóż się wam podoba w Szulamitce, w tańcu obozów?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”Wróć, wróć, Szulamitko! Wróć, wróć, abyśmy mogli na ciebie popatrzeć!” ”Co widzicie w Szulamitce?” ”Coś przypominającego taniec dwóch obozów!”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2024-04-28T19:51:52Z</dcterms:modified>
</cp:coreProperties>
</file>