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0"/>
        <w:gridCol w:w="2099"/>
        <w:gridCol w:w="52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skroń jest jak plaster granatu, spoza twojej zasłony.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2024-04-29T01:17:25Z</dcterms:modified>
</cp:coreProperties>
</file>