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należę do mojego najmilszego i ku mnie kieruje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Chodź, mój umiłowany, wyjdźmy w pole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miły mój; wyjdziemy na pole, a 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Przydź, miły mój, wynidźmy na pole, mieszkajmy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powędrujmy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należę do mego ukochanego, a on mnie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ukochanego i do mnie się zwraca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 i do mnie zwraca on swoje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до мене його повертання.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oblubienicą mojego i ku mnie jego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mój miły, pójdźmy na pole; zanocujmy pośród krzewów hennowych.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2024-05-07T10:44:19Z</dcterms:modified>
</cp:coreProperties>
</file>