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Judy i Jerozolimy za dni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Hiskiasza,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za dni Uzjasza, Jotama, Achaza i Ezechiasza —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Amosowego, które widział nad Judą i nad Jeruzalemem, za dni Ozeasza, Joatama, Achaza, i Ezechijasza,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Amos, które widział nad Judą i Jeruzalem za dni Ozjasza, Joatana, Achasa i Ezechiasza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w sprawie Judy i Jerozolimy w czasach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 w czasach królów judzkich: Uzjasza, Jotama, Achaza i 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w czasach Ozjasza, Jotama, Achaza, Ezechiasza –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za dni królów judzkich: Ozjasza, Jotama, Achaza i Ezechiasza, o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Amoca, dotyczące Judy i Jeruzalem, które miał za dni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Видіння, яке побачив Ісая син Амоса, яке побачив проти Юдеї і проти Єрусалиму в царстві Озія і Йоатама і Ахаза і Езекії, які царювали Юдеєю.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Jezajasza, syna Amoca, który prorokował o Judzie i Jeruszalaim za czasów Uzjasza, Jotama, Achaza i Chiskjasza –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dotycząca Judy i Jerozolimy, oglądana przez Izajasza, syna Amoca, za dni Uzzjasza, Jotama, Achaza i Ezechiasza – królów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2024-04-26T17:08:22Z</dcterms:modified>
</cp:coreProperties>
</file>